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– jak napisano – kto się chlubi, chlubił się w Panu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 jest napisane chełpiący się w Panu niech się chełpi.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— jak napisano — ten, kto się chce szczycić, szczycił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Aby, jak to jest napisane: Ten, kto się chlubi,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chlubi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jako napisano: Kto się chlubi, w Panu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jako jest napisano: Kto się chłubi, w Panu się chłubił.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to jest napisane, w Panu się chlubił ten, kto się chlubi.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napisano: Kto się chlubi, w Panu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napisano, Ten, kto się chlubi, chlubił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to jest napisane: Kto chce się chlubić, niech się chlubi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było, jak jest napisane: „Kto się chełpi, niech Panem się chełpi”.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jak mówi Pismo, każdy, kto szuka chwały, niech jej szuka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zgodnie z tym, co zostało napisane: ʼw Panu chlubił się ten, kto się chlubiʼ.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було, як ото написано: Хто хвалиться, - хай хвалиться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było, jak jest napisane: Kto się przechwala w Panu niech się przechwala.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jak rzecze Tanach - "niech każdy, kto chce się chlubić, chlubi się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było tak, jak jest napisane: ”Kto się chlubi, niech się chlubi w 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mówi: „Jedynym powodem do dumy jest nasz Pan”.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&lt;x&gt;540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2024-04-16T14:23:56Z</dcterms:modified>
</cp:coreProperties>
</file>