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10"/>
        <w:gridCol w:w="55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wam nie być w niedostatku w żadnym darze łaski oczekujący objawienia Pana naszego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nie zbywa wam na żadnym darze łaski,* (wam), którzy oczekujecie objawienia się naszego Pana Jezusa Chrystusa,**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że wy* nie być słabszymi w żadnym darze, wyczekujący** objawienia Pana naszego Jezusa Pomazańca,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wam nie być w niedostatku w żadnym darze łaski oczekujący objawienia Pana naszego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nie brakuje wam, oczekującym objawienia się naszego Pana Jezusa Chrystusa, żadnego daru łaski.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żadnego daru nie brakuje wam, którzy oczekujecie objawienia naszego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iż wam na żadnym darze nie schodzi, którzy oczekujecie objawienia Pana naszego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iż wam na żadnej łasce nie schodzi, oczekawającym objawienia Pana naszego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doznajecie tedy braku żadnej łaski, oczekując objawienia się Pana naszego,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iż nie brak wam żadnego daru łaski, wam, którzy oczekujecie objawienia Pana naszego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wam, którzy wyczekujecie objawienia się naszego Pana Jezusa Chrystusa, nie brak żadnego daru łaski.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nie brakuje wam żadnego daru, lecz jedynie oczekujecie objawienia się Pana naszego,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że czekając na objawienie się Pana naszego, Jezusa Chrystusa, nie odczuwacie braku w żadnym darze łaski;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nie brakuje żadnego daru łaski wam, którzy oczekujecie objawienia się Pana naszego, Jezusa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tych względów nie brakuje żadnego daru Bożego wam, oczekującym objawienia się Pana naszego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вже не бракує ніякого дару ласки вам, що очікуєте об'явлення нашого Господа Ісуса Христа.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nie jesteście słabszymi w żadnym darze, wyczekując objawienia naszego Pana,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nie brak wam żadnego daru duchowego i żarliwie wyczekujecie objawienia się naszego Pana Jeszui Mesjasza.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iż niczego wam nie brakuje w żadnym darze, gdy skwapliwie oczekujecie objawienia naszego Pana,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brakuje wam również żadnego duchowego daru w tym okresie oczekiwania na Jego powrót.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10:45&lt;/x&gt;; &lt;x&gt;510 11:17&lt;/x&gt;; &lt;x&gt;520 1:11&lt;/x&gt;; &lt;x&gt;520 12:6&lt;/x&gt;; &lt;x&gt;530 12:4&lt;/x&gt;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11:30&lt;/x&gt;; &lt;x&gt;570 3:20&lt;/x&gt;; &lt;x&gt;600 1:7&lt;/x&gt;; &lt;x&gt;620 4:1&lt;/x&gt;; &lt;x&gt;630 2:13&lt;/x&gt;; &lt;x&gt;650 9:28&lt;/x&gt;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Podmiot zdania skutkowego.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jako accusativus pluralis dla zachowania zgodności z podmiotem.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2024-04-26T17:03:42Z</dcterms:modified>
</cp:coreProperties>
</file>