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zaś jeśli nosiłaby długie włosy chwała jej jest gdyż włos zamiast okrycia jest dany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kobiecie, jeśli zapuszcza włosy, przynosi to chwałę? Gdyż włosy zostały jej dane za okrycie.*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[*jej dane, δέδοται ( αὐτῇ 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dane, δέδοται 𝔓 46 (200); jej dane, αυτη δεδοται C (V),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 Włosy, nazwane tu okryciem, nie są, jako takie, tym okryciem, które wcześniej Paweł zaleca,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samo słowo okrycie, περιβόλαιον, pojawia się też dopiero w tym wersecie.]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zaś, jeśli zapuszcza włosy, chwałą jej jest? Bo włos zamiast okrycia jest dany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zaś jeśli nosiłaby długie włosy chwała jej jest gdyż włos zamiast okrycia jest dany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2024-05-15T05:36:59Z</dcterms:modified>
</cp:coreProperties>
</file>