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4"/>
        <w:gridCol w:w="53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próbuje zaś człowiek siebie samego i tak z chleba niech je i z kielicha niech pije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człowiek poddaje samego siebie próbie* i w ten sposób niech je z tego chleba i pije z tego kielicha.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próbuje* zaś człowiek siebie samego i tak z 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próbuje zaś człowiek siebie samego i tak z chleba niech je i z kielicha niech pije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13:5&lt;/x&gt;; &lt;x&gt;550 6:4&lt;/x&gt;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sensie: niech sprawdza, niech się zastanowi, niech robi rachunek sumienia.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2024-05-14T20:09:06Z</dcterms:modified>
</cp:coreProperties>
</file>