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wysłannicy czy wszyscy prorocy czy wszyscy nauczyciele czy wszyscy 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przez wszystkich przejawia się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wszyscy wysłannikami? Czy wszyscy prorokami? Czy wszyscy nauczycielami? Czy wszyscy mocami?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wysłannicy czy wszyscy prorocy czy wszyscy nauczyciele czy wszyscy dzieła 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2024-05-03T23:05:26Z</dcterms:modified>
</cp:coreProperties>
</file>