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niewątpliwie tak wiele różnego rodzaju dźwięków i nic nie jest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(na) przykład rody głosów są w świecie, i żaden bez głosu;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2024-04-29T08:55:22Z</dcterms:modified>
</cp:coreProperties>
</file>