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zeszłoby się zgromadzenie cały na to samo i wszyscy językami mówiliby weszliby zaś niezaznajomieni lub niewierzący nie powiedzą że szalejecie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schodzi się całe zgromadzenie* i wszyscy mówią językami, a wejdą nie obeznani albo niewierzący, to czy nie powiedzą, że szalejecie?**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zeszłaby się (społeczność) wywołanych cała na to samo i wszyscy mówiliby językami. weszliby zaś prostacy* lub niewierzący, nie powiedzą, że szalejecie?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zeszłoby się zgromadzenie cały na (to) samo i wszyscy językami mówiliby weszliby zaś niezaznajomieni lub niewierzący nie powiedzą że szalejecie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3:21&lt;/x&gt;; &lt;x&gt;500 10:20&lt;/x&gt;; &lt;x&gt;510 2:13&lt;/x&gt;; &lt;x&gt;510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ludzie prości, nie uprzywilejowani charyzmatem.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2024-04-29T13:40:31Z</dcterms:modified>
</cp:coreProperties>
</file>