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20"/>
        <w:gridCol w:w="54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Prorocy zaś dwaj lub trzej niech mówią i inni niech rozsądzają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Prorocy niech mówią dwaj lub trzej, a inni niech rozsądzają;*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Prorocy zaś dwóch lub trzech niech mówią i inni niech rozróżniają;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Prorocy zaś dwaj lub trzej niech mówią i inni niech rozsądzają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Prorocy podobnie, niech usłużą dwaj lub trzej, a inni niech to dokładnie rozważą.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Prorocy zaś niech mówią po dwóch albo trzech, a inni niech rozsądzają.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prorocy niech mówią dwaj albo trzej, a drudzy niech rozsądzą.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Prorocy niech mówią dwa abo trzej, a inszy niechaj rozsądzają.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Prorocy niech przemawiają po dwóch albo po trzech, a inni niech to roztrząsają.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proroków, to niech mówią dwaj albo trzej, a inni niech osądzają;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Prorocy natomiast, dwóch albo trzech, niech mówią, a inni niech to rozpoznają.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niech przemawia dwóch albo trzech prorokujących, a pozostali niech to rozważają.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 proroków niech przemawia dwóch lub trzech, a inni niech to rozważają;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powinno też przemawiać więcej niż dwóch lub trzech proroków, a inni niech to poddadzą ocenie.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niech przemawia dwóch lub trzech mówiących z natchnienia Bożego, a inni niech to rozważają.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Пророки ж нехай промовляють по двох або по трьох, а інші хай розсуджують.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prorocy niech mówią dwaj lub trzej, a inni niech rozstrzygają.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dwóch lub trzech proroków przemawia, a inni niech rozważają, co się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niech mówi dwóch lub trzech proroków, a drudzy niech rozpoznają znaczenie.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proroków, to również niech przemawia dwóch lub trzech, a pozostali niech poddają ich słowa ocenie.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Por. &lt;x&gt;530 12:10&lt;/x&gt; mówiący o rozróżnianiu duchów.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12:11&lt;/x&gt;; &lt;x&gt;510 17:11&lt;/x&gt;; &lt;x&gt;590 5:21&lt;/x&gt;; &lt;x&gt;690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2024-04-29T15:55:55Z</dcterms:modified>
</cp:coreProperties>
</file>