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3"/>
        <w:gridCol w:w="55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Możecie bowiem po jedynczo wszyscy prorokować aby wszyscy uczyliby się i wszyscy doznaliby zachęty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Możecie bowiem pojedynczo wszyscy prorokować, aby wszyscy mogli się uczyć i wszyscy doznać zachęty.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Możecie bowiem pojedynczo* wszyscy prorokować, aby wszyscy uczyli się** i wszyscy byli zachęcani***,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Możecie bowiem po- jedynczo wszyscy prorokować aby wszyscy uczyliby się i wszyscy doznaliby zachęty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was może przecież po kolei prorokować, tak by wszyscy mogli się uczyć i wszyscy doznać zachęty.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Możecie bowiem wszyscy, jeden po drugim prorokować, aby się wszyscy uczyli i wszyscy zostali pocieszeni.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możecie wszyscy jeden po drugim prorokować, aby się wszyscy uczyli i wszyscy pocieszeni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możecie wszyscy po jednemu prorokować, aby się wszyscy uczyli i wszyscy napomnieni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Możecie bowiem w ten sposób prorokować wszyscy, jeden po drugim, aby wszyscy byli pouczeni i podniesieni na 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Możecie bowiem kolejno wszyscy prorokować, aby się wszyscy czegoś nauczyli i wszyscy zachęty doznali.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Możecie bowiem wszyscy, jeden po drugim prorokować, aby wszyscy uczyli się i doznawali zachęty.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kolejno wszyscy możecie prorokować, aby wszyscy zostali pouczeni i doznali pociechy.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pojedynczo możecie wszyscy prorokować, tak by wszyscy otrzymali naukę i by wszyscy doznali zachęty.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możecie wszyscy przemawiać w natchnieniu, by każdy się czegoś nauczył i doznał pociechy.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możecie wszyscy kolejno przemawiać z natchnienia Bożego, aby pouczyć i podnieść na duchu całe zgromadzenie.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всі можете один по одному пророкувати, аби всі навчалися і всі втішалися.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wszyscy po kolei możecie prorokować, aby się wszyscy mogli uczyć oraz wszyscy mogli być pocieszeni;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możecie prorokować wszyscy po kolei, tak że wszyscy czegoś się dowiedzą i wszyscy będą pokrzepieni.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możecie prorokować jeden po drugim, żeby wszyscy się uczyli i wszyscy byli zachęcani.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temu wszyscy po kolei możecie prorokować, nauczając i zachęcając siebie nawzajem.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Bardziej dosłownie: "według jednego", czyli "po jednym".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coniunctivus praesentis activi ze względu na wymogi składni zdania zamiarowego.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 praesentis passivi ze względu na wymogi składni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2024-04-29T12:49:25Z</dcterms:modified>
</cp:coreProperties>
</file>