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po jedynczo wszyscy prorokować aby wszyscy uczyliby się i wszyscy doznaliby zachęty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pojedynczo wszyscy prorokować, aby wszyscy mogli się uczyć i wszyscy doznać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Możecie bowiem pojedynczo* wszyscy prorokować, aby wszyscy uczyli się** i wszyscy byli zachęcani***,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po- jedynczo wszyscy prorokować aby wszyscy uczyliby się i wszyscy doznaliby zachęty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Bardziej dosłownie: "według jednego", czyli "po jednym".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ze względu na wymogi składni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passivi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2024-04-29T12:59:14Z</dcterms:modified>
</cp:coreProperties>
</file>