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wyszło,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Boże?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słowo Boże wyszło? Izali tylko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wyszło słowo Boże? Abo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 was wyszło słowo Boże? Albo czy tylko do was [mężczyzn]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Boga wyszło od was,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czy to od was wyszło słowo Boga? Czy tylko do was przybyło?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wyszło słowo Boże? Albo czy tylko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Słowo Boże ma swój początek u was i że tylko do was dotarło!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wyszło od was, kobiet, czy raczej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від вас вийшло Боже Слово? Чи прийшло воно до вас одних?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Boga?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miało u was początek? A może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od was wyszło słowo Boże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słowo Boże wyszło na świat od was? Albo czy sądzicie, że dotarło tylko do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2024-04-29T11:50:06Z</dcterms:modified>
</cp:coreProperties>
</file>