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usilnie starajcie się prorokować i mówić językami nie zabraniajcie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gorąco pragnijcie prorokować i językami mówić nie przeszkadzajcie;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[moi]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współzawodniczcie (?) prorokowanie* i mówić nie zabraniajcie językami**.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usilnie starajcie się prorokować i mówić językami nie zabraniajcie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bezokolicznik.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"mówić nie zabraniajcie językami": "mówić nie zabraniajcie w językach"; "mówić w językach nie zabraniajcie": "mówić językami nie zabraniajcie": "mówić językiem niech nie zabrania".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2024-04-29T14:07:47Z</dcterms:modified>
</cp:coreProperties>
</file>