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7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językiem, buduje siebie; a kto prorokuje, buduje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językiem siebie samego buduje, zaś prorokujący (społeczność) wywołanych buduje.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językiem siebie samego buduje zaś prorokujący zgromadzenie buduje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ἐκκλησία, lub: kościół.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2024-04-29T09:40:14Z</dcterms:modified>
</cp:coreProperties>
</file>