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 trąba* wydała dźwięk niewyraźny, kto przygotowywałby się do bitwy?**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niejasny trąba głos dałaby, kto będzie się przygotowywał do wojny?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10:9&lt;/x&gt;; &lt;x&gt;300 4:19&lt;/x&gt;; &lt;x&gt;330 33:3-6&lt;/x&gt;;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6:12&lt;/x&gt;; &lt;x&gt;620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2024-04-29T15:33:37Z</dcterms:modified>
</cp:coreProperties>
</file>