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8"/>
        <w:gridCol w:w="5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którą i jesteście zbawianymi w jakim Słowie ogłosiłem dobrą nowinę wam jeśli trzymacie się oprócz jeśli nie bez powodu uwierzyliście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którą dostępujecie zbawienia,* jeśli trzymacie się jej w takim Słowie, w jakim wam ją ogłosiłem, chyba że daremnie** uwierzyliście.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którą i zbawiani jesteście, jakim słowem ogłosiłem dobrą nowinę wam, jeśli nabywacie*, chyba że** płocho uwierzyliście.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którą i jesteście zbawianymi (w) jakim Słowie ogłosiłem dobrą nowinę wam jeśli trzymacie się oprócz jeśli nie bez powodu uwierzyliście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1:16&lt;/x&gt;; &lt;x&gt;530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15:14&lt;/x&gt;; &lt;x&gt;550 3:4&lt;/x&gt;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Trzeba zastosować inwersję: "jeśli nabywacie (dobrą nowinę) taką, jakim słowem ogłosiłem dobrą nowinę".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partykuły oznaczające ustępstwo.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2024-05-06T05:26:57Z</dcterms:modified>
</cp:coreProperties>
</file>