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samego siebie nie oszukuje;* jeśli ktoś z was uważa, że jest mądry** w obecnym wieku, niech się stanie głupim, aby stać się mądrym.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siebie samego niech zwodzi; jeśli ktoś uważa mądry być w was w wieku tym, głupim niech się stanie, aby stał się mądry.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6:3&lt;/x&gt;;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5:21&lt;/x&gt;; &lt;x&gt;530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2024-05-03T14:10:14Z</dcterms:modified>
</cp:coreProperties>
</file>