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8"/>
        <w:gridCol w:w="5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wolno ale nie wszystkie jest korzystne wszystkie mi wolno ale nie ja będę owładnięty przez coś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wolno,* ale nie wszystko pożyteczne.** Wszystko mi wolno, ale ja niczemu nie dam sobą zawładnąć.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mi wolno, ale nie wszystko jest pożyteczne. Wszystko mi wolno, ale nie ja będę władany przez coś.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wolno ale nie wszystkie jest korzystne wszystkie mi wolno ale nie ja będę owładnięty przez coś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 może,  pod.  jak  wyr.: Pokarm  dla brzucha, a brzuch dla pokarmów, cytat wypowiedzi środowiska korynckiego.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2024-04-25T20:10:24Z</dcterms:modified>
</cp:coreProperties>
</file>