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5"/>
        <w:gridCol w:w="3079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z Panem jeden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Panem,* jest (z Nim) jednym duchem.**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łączący się (z) Panem jednym duchem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(z) Panem jeden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połączył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się łączy z Panem,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złącza z Panem, jednym duchem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złącza z Panem, jednym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się łączy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łączy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łączy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natomiast łączy się z Panem, jest z Nim jednym duchem.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łączy się z Panem, jest z nim w duchowej jedności.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łączy się z Panem, staje się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з Господом єднається, стає з ним одним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się łączy z Panem, jest z nim w czasie złączenia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łączy się z Panem, jest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się złączył z Panem, ten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 trwa w duchowej jedności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15:4-5&lt;/x&gt;; &lt;x&gt;520 6:5&lt;/x&gt;; &lt;x&gt;520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17:21-23&lt;/x&gt;; &lt;x&gt;520 8:9-11&lt;/x&gt;;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2024-03-28T17:50:24Z</dcterms:modified>
</cp:coreProperties>
</file>