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52"/>
        <w:gridCol w:w="60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Uciekajcie przed nierządem każdy grzech które jeśli uczyniłby człowiek na zewnątrz ciała jest zaś oddający się nierządowi ku własnemu ciału grzeszy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Uciekajcie* przed nierządem.** Wszelkie wykroczenie,*** którego dopuszczałby się człowiek, jest poza ciałem; kto jednak dopuszcza się nierządu, grzeszy względem własnego ciała.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Uciekajcie (przed) nierządem. Każde zgrzeszenie, które uczyniłby człowiek, na zewnątrz ciała jest, zaś popełniający nierząd ku własnemu ciału grzeszy.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Uciekajcie (przed) nierządem każdy grzech które jeśli uczyniłby człowiek na zewnątrz ciała jest zaś oddający się nierządowi ku własnemu ciału grzeszy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2:22&lt;/x&gt;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6:32&lt;/x&gt;; &lt;x&gt;530 5:1&lt;/x&gt;; &lt;x&gt;540 12:21&lt;/x&gt;; &lt;x&gt;650 13:4&lt;/x&gt;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wykroczenie, ἁμάρτημα, l. bliskoznaczne grzech.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2024-04-23T06:20:52Z</dcterms:modified>
</cp:coreProperties>
</file>