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sądzić będą świat? A jeśli świat ma być przez was sądzony,* czy nie jesteście zdolni do rozstrzygania** w (sprawach) pomniejszych?***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I jeśli w was jest sądzony świat, niegodni jesteście sądzeń najmniejszych?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 że święci świat będą sądzić i jeśli w was jest sądzony świat niegodni jesteście sądzeń najmniejszych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Zapomnieliście, że to święci będą sędziami świata? Jeśli więc świat ma być przez was sądzony, to czy nie stać was na zajęcie się sprawami pomniejszymi?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sądzili świat? A jeźli świat od was będzie sądzony, czyliście niegodni, abyście sądy mniejsze odprawiali?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Azaż nie wiecie, iż święci będą ten świat sądzić? A jeśli od was świat sądzon będzie, nie godniżeście sądzić rzeczy namniejszych?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sędziami tego świata? A jeśli świat będzie przez was sądzony, to czy nie jesteście godni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świat sądzić będą? A jeśli wy świat sądzić będziecie, to czyż jesteście niegodni osądzać sprawy pomniejsze?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będzie sądzony przez was, to czy nie jesteście kompetentni w sprawach tak małej wagi?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Jeśli więc wy osądzacie świat, to czyż nie możecie wyrokować w bardziej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Czy nie wiecie, że święci świat będą sądzić? A jeśli świat podlega waszemu sądowi, to czy nie jesteście właściwi do tak małych spraw?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Wiadomo wam przecież, że to wierzący będą sędziami tego świata. A jeśli sąd nad światem należy do was. to tym bardziej jesteście zdolni do rozstrzygania waszych błahych sporów.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Jeżeli zaś wy będziecie sądzić świat, to czy nie zasługujecie na to, aby wyrokować w tak błahych sprawach?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Хіба не знаєте, що світ судитимуть святі? І якщо ви судитимете світ, то чи не є ви гідні судити менші справи?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nie wiecie, że święci będą sądzić świat? A jeśli świat jest przez was sądzony, czy jesteście niegodni najmniejszych sądów?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wiecie, że lud Boży będzie sądził wszechświat? Skoro macie sądzić wszechświat, to tak błahych spraw nie potraficie osądzić?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święci będą sądzić świat? a jeśli świat ma być przez was sądzony, to czy nie potraficie rozsądzać spraw bardzo błahych?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nie wiecie, że my, święci, będziemy w przyszłości sądzić ten świat? Skoro więc będziecie sędziami świata, to czy nie możecie rozstrzygać także drobniejszych spraw?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19:28&lt;/x&gt;; &lt;x&gt;490 22:30&lt;/x&gt;; &lt;x&gt;730 20:4&lt;/x&gt;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sądów, κριτήριον (ἀνάξιοί ἐστε κριτηρίων ἐλαχίστων 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pomniejszych, ἐλάχιστος, stopień najwyższy w funkcji wyższego.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2024-04-26T12:55:52Z</dcterms:modified>
</cp:coreProperties>
</file>