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ogromną cenę zostaliście kupieni. Chwalcie zatem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 Wysławiajcie więc Boga w waszym ciele i w waszym duchu, które należą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drogo kupieni. Wysławiajcież tedy Boga w ciele waszym i w duchu waszym, które są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kupieni zapłatą wielką. Chwalcież i noście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Chwalcie więc Boga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bowiem kupieni. Wysławiajcie tedy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nabyci za wielką cenę. Chwalcie więc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wykupił was za wielką cenę. Oddajcie więc Bogu chwałę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opłatą. A zatem otoczcie chwałą Boga w 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wykupił was i to za jaką cenę! Niechże więc i wasze ciało bierze udział w uwielbianiu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Niech więc ciała wasze chwalą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за ціну куплені. Отож прославляйте Бога в ваших тілах, [і в ваших душах, які є Божі].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dla szacunku; zatem wynoście Boga w waszym ciele i w waszym duchu, które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kupieni za pewną cenę. Więc używajcie swych ciał, aby uwielbić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za określoną cenę. wychwalajcie więc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cenę! Niech więc wasze ciała przynoszą chwałę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2024-04-25T07:21:17Z</dcterms:modified>
</cp:coreProperties>
</file>