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3501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brat z bratem sądzi się* – i to przed niewierzącymi!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brat z bratem sądzi się, i to przed niewierzącymi?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6:14&lt;/x&gt;; &lt;x&gt;610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2024-04-26T12:17:10Z</dcterms:modified>
</cp:coreProperties>
</file>