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dopuszczacie się niesprawiedliwości, wy wyrządzacie krzywdy —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 krzywdzicie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wy krzywdzicie i do szkody przywodzicie, a to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krzywdę czynicie i szkodzicie, a jeszcze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dopuszczacie się niesprawiedliwości i wyrządzacie szkody, i to właśnie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szkodę wyrządzacie,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to wy dopuszczacie się niesprawiedliwości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właśnie dopuszczacie się niesprawiedliwości i wyrządzacie krzywdę, i to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wy wyrządzacie krzywdę i dopuszczacie się grabieży, i to na braciach!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krzywdzicie swoich braci i wyrządzacie im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sami wyrządzacie krzywdy oraz dopuszczacie się grabieży i to jeszcze na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кривдите і ошукуєте - і до того 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wy krzywdzicie oraz dopuszczacie się oszustwa, i to względem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oszukujecie, i to własnych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krzywdzicie i oszukujecie, i to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krzywdzicie i wyrządzacie szkodę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2024-03-28T18:31:21Z</dcterms:modified>
</cp:coreProperties>
</file>