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9"/>
        <w:gridCol w:w="5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Pana naszego Jezusa Pomazańca Ojciec okazów miłosierdzia i Bóg każdej pociechy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naszego Pana, Jezusa Chrystusa,* Ojciec miłosierdzia i Bóg wszelkiej pociechy,**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Wysławiony Bóg i Ojciec Pana naszego, Jezusa Pomazańca, Ojciec litości i Bóg każdej zachęty,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Pana naszego Jezusa Pomazańca Ojciec okazów miłosierdzia i Bóg każdej pociechy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naszego Pana, Jezusa Chrystusa, który jako Ojciec miłosierdzia i Bóg wszelkiej pociechy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Bóg i Ojciec naszego Pana Jezusa Chrystusa, Ojciec miłosierdzia i Bóg wszelkiej pociechy;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Pana naszego, Jezusa Chrystusa, Ojciec miłosierdzia a Bóg wszelkiej pociechy,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Ociec Pana naszego Jezusa Chrystusa, Ociec miłosierdzia a Bóg wszytkiej pociechy,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Pana naszego, Jezusa Chrystusa, Ojciec miłosierdzia i Bóg wszelkiej pociechy,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Pana naszego Jezusa Chrystusa, Ojciec miłosierdzia i Bóg wszelkiej pociechy,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naszego Pana Jezusa Chrystusa, Ojciec miłosierdzia i Bóg wszelkiego pokrzepienia,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 Bóg, Ojciec naszego Pana Jezusa Chrystusa, Ojciec miłosierdzia i Bóg wszelkiego pocieszenia.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 Bóg i Ojciec Pana naszego, Jezusa Chrystusa, Ojciec miłosierdzia i Bóg wszelkiego umocnienia.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Chwała niech będzie Bogu, Ojcu naszego Pana, Jezusa Chrystusa; on jest Ojcem pełnym współczucia, źródłem wszelkiej pociechy;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 Bóg i Ojciec Pana naszego Jezusa Chrystusa, Ojciec miłosierdzia i Bóg wszelkiej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Благословенний Бог і Батько нашого Господа Ісуса Христа, Батько милосердя і Бог усякої втіхи,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Uwielbiony Bóg i Ojciec Pana naszego Jezusa Chrystusa, Ojciec miłosierdzia i wszelkiego wezwania,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pochwalony Bóg Pana naszego Jeszui Mesjasza, Ojciec miłosierny, Bóg wszelkiego pokrzepienia i pociechy;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naszego Pana, Jezusa Chrystusa. Ojciec tkliwych zmiłowań i Bóg wszelkiego pocieszenia,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wspaniały jest Bóg, Ojciec Jezusa Chrystusa, naszego Pana, będący źródłem miłości i zachęty!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1:3&lt;/x&gt;; &lt;x&gt;670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2024-04-25T15:21:23Z</dcterms:modified>
</cp:coreProperties>
</file>