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nierozsądny chlubiąc się wy mnie zmusiliście ja bowiem powinienem przez was być polecanym nic bowiem miałem braki od tych ponad wielce wysłanników jeśli i 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głupi* – wy mnie zmusiliście. Ja bowiem powinienem być przez was polecany,** gdyż w niczym nie ustępowałem tym arcyapostołom,*** chociaż jestem niczym.****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nierozsądnym*, wy mi (to) uczyniliście koniecznym; ja bowiem powinienem przez was być polecanym. Nic (nie) bowiem byłem słabszy (od tych) wielce nad wysłanników, jeśli i** niczym jestem: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nierozsądny chlubiąc się wy mnie zmusiliście ja bowiem powinienem przez was być polecanym nic bowiem miałem braki (od tych) ponad wielce wysłanników jeśli i 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"bezrozumnym".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"jeśli i" - inaczej: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2024-04-29T02:44:12Z</dcterms:modified>
</cp:coreProperties>
</file>