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znaki wysłannika zostały sprawione wśród was w całej wytrwałości w znakach i cudach i mocach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znaki apostoła* dały o sobie znać wśród was we wszelkiej cierpliwości,** jak i w znakach, cudach oraz przejawach mocy.***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znaki wysłannika zostały sprawione* wśród was w całej wytrwałości, znakach zarówno, jak cudach i mocach.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znaki wysłannika zostały sprawione wśród was w całej wytrwałości w znakach i cudach i mocach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przebywałem wśród was, wyraźnie zaznaczyły się u mnie znamiona apostoła: Byłem pod każdym względem cierpliwy, a nie zabrakło też znaków, cudów oraz przejawów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znaki apostoła okazały się wśród was we wszelkiej cierpliwości, w znakach, cudach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przejawach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znaki Apostoła pokazane są u was we wszelkiej cierpliwości, w znamionach i w cudach, i w mocach.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znaki Apostolstwa mego wykonane są u was we wszelkiej cierpliwości, w znakach i w cudach, i w mocach.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Dowody [mojego] apostolstwa okazały się pośród was przez wielką cierpliwość, a także przez znaki, cuda i przejawy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Znamiona potwierdzające godność apostoła wystąpiły wśród was we wszelakiej cierpliwości, w znakach, cudach i przejawach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rzeczywiście charakteryzuje apostoła, dokonało się wśród was z wielką wytrwałością zarówno przez znaki, jak też cuda i przejawy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znaki wyróżniające apostoła ujawniły się wśród was przez wielką wytrwałość, a także przez znaki, cuda i przejawy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dowody [mego] apostolatu ukazały się wśród was w wytrwałości, w znakach, i cudach, i przejawach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nieograniczonej cierpliwości dałem wam dowody swojego apostolstwa przez cudowne znaki i przejawy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mego apostolatu urzeczywistniały się wśród was, a były to - niewyczerpana cierpliwość, znaki, zdumiewające czyny i nadziemskie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Ознаки ж апостольські виявилися і в вас - у всякій терплячості, у знаменнях, у чудах та силах.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dowody apostoła zostały wśród was dokonane we wszelkiej wytrwałości, zarówno w znakach, jak i cudach, i mocach.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Dowody, że jestem wysłannikiem - znaki, cuda i potężne dzieła - zostały dokonane w waszej obecności, pomimo tego, co musiałem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znaki apostolskie zostały wśród was dokonane za sprawą wszelkiej wytrwałości oraz znaków i proroczych cudów, i potężnych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doświadczyliście dowodów mojego apostolstwa—ogromnej wytrwałości, cudownych znaków i przejawów mocy Bożej.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15:18-19&lt;/x&gt;; &lt;x&gt;650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pokazały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2024-04-29T04:50:35Z</dcterms:modified>
</cp:coreProperties>
</file>