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będzie: nie obciążałem was,* ale będąc przebiegły, wziąłem was podstępem.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zaś, ja nie obciążyłem was; ale będąc przewrotny podstępem was wziąłem.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2024-04-29T02:52:47Z</dcterms:modified>
</cp:coreProperties>
</file>