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1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chlubił,* z siebie samego jednak chlubić się nie będę, chyba że z moich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(tego) takiego będę się chełpić, co do zaś mnie samego nie będę się chełpić, chyba że w bezsiłach*.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2:3&lt;/x&gt;; &lt;x&gt;540 11:30&lt;/x&gt;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"bezsiłami" zamiast "w bezsiłach".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2024-04-29T04:18:09Z</dcterms:modified>
</cp:coreProperties>
</file>