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temu nadmiarowi objawień aby nie byłbym wyniesiony został dany mi kolec w ciało zwiastun szatana aby mnie biłby po twarzy aby nie byłbym wyniesiony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(nie łączył mnie) z nadzwyczajnością objawień. Dlatego, abym się nie wynosił, został mi dany kolec* w ciało, anioł szatana,** *** po to, by bił mnie po twarzy – abym się nie wynosił.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(temu) nadmiarowi objawień*. Dlatego** aby nie podnosiłbym się***, został dany mi kolec (przez) ciało****, zwiastun szatana, aby mię policzkował*****, aby nie podnosiłbym się******.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(temu) nadmiarowi objawień aby nie byłbym wyniesiony został dany mi kolec (w) ciało zwiastun szatana aby mnie biłby po twarzy aby nie byłbym wyniesiony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33:55&lt;/x&gt;; &lt;x&gt;330 28:24&lt;/x&gt;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anioł szatana, ἄγγελος σατανᾶ, l. wysłannik; niemiły, niechciany, niejasny, lecz pożyteczny problem; &lt;x&gt;540 12:7&lt;/x&gt;L.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2:6-7&lt;/x&gt;; &lt;x&gt;490 13:16&lt;/x&gt;; &lt;x&gt;530 5:5&lt;/x&gt;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Słowa "i temu nadmiarowi objawień" należy prawdopodobnie uznać za dopełnienie bliższe wcześniejszego "oszczędzam zaś". Dlatego proponuje się uznanie słów "aby nie ktoś (...) coś ode mnie" za zdanie wtrącone.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lekcja: bez "dlatego".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Orzeczenie zdania zamiarowego. Inna lekcja bez "aby nie podnosiłbym się".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Może być, "ciału, dla ciała".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Orzeczenie zdania zamiarowego.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Orzeczenie zdania zamiarowego, synonim pychy.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2024-04-29T04:53:35Z</dcterms:modified>
</cp:coreProperties>
</file>