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trzykrotnie Pana poprosiłem, aby odstąpiło* ode mnie;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2024-04-29T01:05:35Z</dcterms:modified>
</cp:coreProperties>
</file>