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zaś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więcej nie żyli dla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 wszystkich umarł, aby ci, którzy żyją, już więcej sobie nie żyli, ale temu, który za nich umarł i 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wszytkie umarł Chrystus, aby i którzy żywią, już nie sami sobie żyli, ale temu, który za nie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 Chrystus po to, aby ci, co żyją, już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nie dla siebie samych żyli, lecz dla tego, który za nich umarł i 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umarł, aby ci, co żyją, nie żyli już dłużej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wszystkich umarł, aby ci, którzy żyją, już nie dla siebie żyli, lecz dla Tego, który za nich umarł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umarł za wszystkich, dlatego ci, co żyją, nie żyją już dla siebie, lecz dla niego, bo on za wszystkich poniósł śmierć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Chrystus po to, aby ci, którzy żyją, już więcej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помер за всіх, щоб ті, які живуть, більше не жили для себе, але для того, хто за них помер і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także za wszystkich, aby ci, którzy żyją już nie żyli dla samych siebie, ale dla tego, który za nich umarł oraz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umarł za wszystkich, ażeby ci, którzy żyją, nie żyli już dla samych siebie, ale dla Tego, kto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co żyją, nie żyli już dla samych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prawda: Jezus umarł za wszystkich, aby ci, którzy dzięki Niemu żyją, odtąd żyli już nie dla siebie, ale dla Tego, który za nich umarł i 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2024-04-29T04:47:48Z</dcterms:modified>
</cp:coreProperties>
</file>