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9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i którzy zostali przyobleczeni nie nadzy zostaniemy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rzeczywiście, rozebrawszy się, nie zostaniemy znalezieni nadzy.*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mianowicie* i odzianymi przez siebie, nie nagimi będziemy znalezieni.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i którzy zostali przyobleczeni nie nadzy zostaniemy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oczywiście nie okaże, że wyjdziemy z tego namiotu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zostaniemy znalezieni odziani, a nie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tylko przyobleczonymi a nie nagimi znalezieni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jedno obleczonymi, a nie nagimi będziemy nalezieni.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odziani, a nie nadzy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przyobleczeni, a nie nadzy będziemy znalezieni.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zostaniemy znalezieni odziani, a nie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tylko po zdjęciu ziemskiego ubrania nie okażemy się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tylko [z tego] rozebrawszy się, nie okażemy się nagimi.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Obyśmy tylko byli wtedy ubrani, a nie nadzy!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jednak będziemy przyodziani, a nie pozbawieni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лише і роздягнутими нам не виявитися голими.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tylko nie będziemy znalezieni nagimi, a przyobleczonymi.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będąc w nim, nie okażemy się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rzeczywiście się w nie przyoblekłszy, nie okazać się nagimi.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bowiem bezcielesnymi duchami, ale otrzymamy nowe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Tęsknią ci, którzy na ziemi inwestują w niebo (&lt;x&gt;470 6:19-20&lt;/x&gt;; &lt;x&gt;530 3:14-15&lt;/x&gt;).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3:7&lt;/x&gt;; &lt;x&gt;730 3:18&lt;/x&gt;;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 może: "czy mianowicie", jako nawiązujące do "wzdychamy".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2024-04-29T07:36:38Z</dcterms:modified>
</cp:coreProperties>
</file>