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9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stawiając siebie samych jako Boga słudzy w wytrwałości wielkiej w uciskach w potrzebach w udrękach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stawiamy siebie* za przykład jako słudzy Boga:** w wielkiej wytrwałości,*** w uciskach,**** w potrzebach, w trudnościach,*****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wszystkim poleciwszy siebie samych jako Boga sługi: w wytrwałości wielkiej, w utrapieniu, w koniecznościach*, w uciskach,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stawiając siebie samych jako Boga słudzy w wytrwałości wielkiej w uciskach w potrzebach w udrękach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12:12&lt;/x&gt;; &lt;x&gt;620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2:4&lt;/x&gt;; &lt;x&gt;540 12:10&lt;/x&gt;; &lt;x&gt;580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 niewygodach, w niedostatkach.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Chodzi o sytuacje przymusowe.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2024-05-03T14:55:23Z</dcterms:modified>
</cp:coreProperties>
</file>