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sławę i niesławę; jako zwodziciele, a jednak godni zaufania;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zwodziciele,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niesławę i dobrą sławę, jakoby zwodziciele, wszakże prawdziwi;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osławienie i dobrą sławę; jakoby zwodnicy - a prawdziwi, jako którzy nieznajomi - a znajomi,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czci i pohańbienia, przez zniesławienie i dobrą sławę. Uchodzący za oszustów, a przecież prawdomówni, niby nieznani, a przecież dobrze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zniesławienie i przez dobrą sławę; jako zwodziciele, a jednak 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oszuści, a przecież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zawstydzenie, przez oczernianie i sławienie; uznani za zwodzicieli,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doznawaniem chwały i pogardy, zniesławiania i dobrego rozgłosu; rzekomo zwodziciele,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nas chwalą, drudzy nas ganią; jedni obrażają, inni mówią dobrze. Choć głosimy prawdę, mają nas za kłamców.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otacza nas chwała, czy hańba, czy okrywa nas sława, czy też niesława. Uważają nas za oszustów, a my jesteśmy prawdomówni, traktują nas jak nieznanych, a przecież jesteśmy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славі й безчесті, в ганьбі й похвалі; як ті ошуканці, хоч ми є правдомовні;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chwały i wzgardy, pośród złorzeczeń i dobrej sławy. Jakby zwodzący a 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czczeni i poniżani, chwaleni i oskarżani, uważani za podstępnych i za uczciwych,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chwalę i zniewagę, przez złą opinię i dobrą opinię; jako zwodziciele, a jednak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Służymy bowiem Bogu bez względu na reakcję ludzi. Jedni nas chwalą, inni krytykują; jedni gardzą nami, inni okazują nam szacunek. Jedni twierdzą, że jesteśmy kłamcami, inni—że mówimy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2024-05-03T10:01:33Z</dcterms:modified>
</cp:coreProperties>
</file>