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tym kościołom dowód swojej miłości oraz zasadności naszej chluby z waszego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przed kościołami dowód waszej miłości i naszej chluby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oświadczenie miłości waszej i chluby naszej z was pokażcie przeciwko nim przed oblicznością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Okazanie tedy, które jest miłości waszej i przechwalania naszego z was, okażcie przeciw nim przed oblicznością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im wobec Kościołów waszą miłość i dajcie dowód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przeto swoją miłość i potwierdźcie przed zborami, żeście chlubą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Potwierdźcie więc im wobec Kościołów waszą miłość i to, że słusznie się wami chlubimy.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dajcie im poznać waszą miłość i okażcie, że słusznie chlubię się wami wobec Kościołów!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Dostarczcie więc im dowodu waszej miłości i naszej dumy z was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im więc swoją miłość i dajcie dowód tego, że słusznie chwalę się wami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więc dowód waszej miłości i udowodnijcie im, że słusznie chlubimy się wami wobec wszystkich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дайте їм доказ вашої любови і нашої похвали щодо вас перед церквами.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przed obliczem zborów wykażcie dowód waszej miłości względem nich oraz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miłość, jaką okażecie tym ludziom, będzie dla nich uzasadnieniem naszej dumy z was, a przez nich także dla zgromadzeń, które ich wysłały.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im więc przed obliczem zborów dowód waszej miłości oraz tego, czym się w związku z wami chlubiliśmy.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miłość i pokażcie wszystkim kościołom, że nie bez powodu jesteśmy z was tak dumni.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2024-05-05T16:46:54Z</dcterms:modified>
</cp:coreProperties>
</file>