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5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o moim postępowaniu poprzednim w judaizmie że w nadmiarze prześladowałem zgromadzenie Boga i niszczyłem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poprzednim postępowaniu w judaizmie, że wyjątkowo prześladowałem zgromadzenie Boże i niszczyłem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bowiem (o) moim obracaniu się* niegdyś w judaizmie, że w nadmiarze prześladowałem (społeczność) wywołanych Boga i niszczyłem ją,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(o) moim postępowaniu poprzednim w judaizmie że w nadmiarze prześladowałem zgromadzenie Boga i niszczyłem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9:1&lt;/x&gt;; &lt;x&gt;510 22:4-5&lt;/x&gt;; &lt;x&gt;510 26:911&lt;/x&gt;; &lt;x&gt;530 15:9&lt;/x&gt;;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2024-04-26T07:40:06Z</dcterms:modified>
</cp:coreProperties>
</file>