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większe postępy w judaizmie niż wielu rówieśników mojego pokolenia, będąc w większym stopniu gorliwcem* moich ojczystych tradycji.**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posuwałem się naprzód w judaizmie ponad wielu współrówieśników w pokoleniu mym, obficiej fanatykiem* będąc ojczystych mych przekazów.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21:20&lt;/x&gt;; &lt;x&gt;510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"gorliwcem".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2024-04-26T21:58:45Z</dcterms:modified>
</cp:coreProperties>
</file>