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dla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zaś zostały ogłoszone Abrahamowi i jego nasieniu.* Nie mówi: I nasionom, jako wielu, lecz jako jednemu: i twojemu nasieniu** – którym jest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(dla) Abrahama zostały wypowiedziane obietnice i (dla) nasienia* jego. Nie mówi: I (dla) nasion*, jak dla wielu, ale jak dla jednego: I (dla) nasienia* twego, którym jest Pomazaniec.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(dla) potomka twojego którym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13:15&lt;/x&gt;; &lt;x&gt;10 17:7&lt;/x&gt;; &lt;x&gt;10 22:18&lt;/x&gt;; &lt;x&gt;10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15:13&lt;/x&gt;; &lt;x&gt;20 12:40&lt;/x&gt;; &lt;x&gt;510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Metonimicznie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2024-04-28T19:25:32Z</dcterms:modified>
</cp:coreProperties>
</file>