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1"/>
        <w:gridCol w:w="5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pośrednik jednego nie jest zaś Bóg jeden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Pośrednik* zaś nie jest jeden, Bóg natomiast jest jeden.**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pośrednik jednego nie jest, zaś Bóg jeden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pośrednik jednego nie jest zaś Bóg jeden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 przypadku obietnicy nie ma mowy o żadnym pośredniku. Bóg składa ją osobiście.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pośrednik nie jest dla jednego, ale Bóg jest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pośrednik nie jest jednego, ale Bóg jeden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pośrzednik nie jest ci jednego; lecz Bóg jeden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Pośrednika jednak nie potrzeba, gdy chodzi o jedną osobę, a Bóg właśnie jest sam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Pośrednika zaś nie ma tam, gdzie chodzi o jednego, a Bóg jest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Pośrednika zaś nie ma tam, gdzie chodzi o kogoś jednego, a Bóg jest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jednak pośrednika, gdy jest tylko jedna osoba. A Bóg jest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występuje zaś pośrednik przy jednej stronie, a Bóg jest jeden.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Pośrednik niepotrzebny jest jednak tam, gdzie chodzi o jedną osobę, a Bóg jest jeden.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gdzie jest jeden, nie potrzeba pośrednika, a właśnie Bóg jest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посередник не є для одного, тоді як Бог один.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zdarza się pośrednik jednego, a Bóg jest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obecność pośrednika wskazuje, że jest ich więcej niż jeden, tymczasem Bóg jest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nie ma pośrednika, gdzie chodzi tylko o jedną osobę, a Bóg jest tylko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jednak, gdzie istnieje tylko jedna strona, nie potrzeba mediatora. A tak właśnie jest w przypadku Boga, który składa obietnicę.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Bóg, nadając Izraelowi Prawo, użył pośredników; składając Abrahamowi obietnicę, uczynił to osobiście – ranga obu wydarzeń jest inna.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8:2-4&lt;/x&gt;; &lt;x&gt;550 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2024-04-28T20:37:44Z</dcterms:modified>
</cp:coreProperties>
</file>