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Prawo przeciw obietnicom z Boga nie oby stało się jeśli bowiem zostało dane Prawo mogące ożywić istotnie kiedykolwiek z Prawa było uznanie za sprawiedliwego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Prawo jest przeciw obietnicom Boga? W żadnym razie! Gdyby bowiem dane było Prawo zdolne ożywić, sprawiedliwość rzeczywiście byłaby z Prawa.*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Prawo przeciw obietnicom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[Boga*]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? Nie może stać się; jeśli bowiem zostałoby dane Prawo mogące ożywić, istotnie dzięki Prawu byłoby usprawiedliwienie.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Prawo przeciw obietnicom (z) Boga nie oby stało się jeśli bowiem zostało dane Prawo mogące ożywić istotnie (kiedy)kolwiek z Prawa było uznanie za sprawiedliwego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Prawo przeczy obietnicom Boga? W żadnym razie! Gdyby Prawo miało moc ożywiać, usprawiedliwienie rzeczywiście byłoby skutkiem przestrzegania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prawo jest przeciwko obietnicom Boga? Nie daj Boże! Gdyby bowiem zostało dane prawo, które mogłoby ożywiać, sprawiedliwość rzeczywiście byłaby z 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Zakon tedy jestże przeciwko obietnicom Bożym? Nie daj tego Boże! albowiem gdyby był dany zakon, który by mógł ożywiać, prawdziwieć by z zakonu była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zakon tedy przeciwko obietnicam Bożym? Nie daj Boże! Abowiem gdyby był dan zakon, który by mógł obżywiać, prawdziwie by z zakonu była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może Prawo to sprzeciwia się obietnicom Bożym? Żadną miarą! Gdyby mianowicie dane było Prawo, mające moc udzielania życia, wówczas rzeczywiście usprawiedliwienie płynęłoby z 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zakon jest przeciw obietnicom Bożym? Bynajmniej! Gdyby bowiem został nadany zakon, który może ożywić, usprawiedliwienie byłoby istotnie z 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Prawo jest przeciwko obietnicom Boga? To niemożliwe! Gdyby bowiem zostało dane Prawo, które może zapewnić życie, istotnie usprawiedliwienie byłoby z 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Prawo przeciwstawia się Bożym obietnicom? Ależ nie! Gdyby bowiem zostało dane Prawo, które miałoby moc udzielania życia, wtedy usprawiedliwienie pochodziłoby z 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zatem Prawo [występuje] przeciw obietnicom Boga? — Niemożliwe! Gdyby bowiem dane zostało Prawo zdolne obdarzać życiem, to rzeczywiście z Prawa wynikałaby sprawiedliwość.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Prawo jest zatem przeciwne obietnicom Boga? Nic podobnego! Jeśli bowiem zostało nadane Prawo, mające moc ożywiającą, to istotnie na zasadzie Prawa można by się ostać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więc Prawo sprzeciwia się obietnicom Boga? Na pewno nie! Gdyby bowiem nadane Prawo mogło obdarzać życiem, to rzeczywiście źródłem usprawiedliwienia byłoby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 що, може, закон проти Божих обітниць? Цілковито ні! Бо якби був даний закон, здатний оживляти, тоді й праведність була б від закону.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Prawo jest przeciw obietnicom Boga? Nie może być. Gdyż jeśliby zostało dane prawo, które może ożywić, istotnie, sprawiedliwość byłaby z 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znaczy to, że prawna część Tory sprzeciwia się obietnicom Bożym? Nigdy w życiu! Bo gdyby prawna część Tory, którą dał Bóg, miała sama w sobie moc udzielać życia, to sprawiedliwość faktycznie pochodziłaby z legalistycznego przestrzegania takiej Tory.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zatem Prawo jest przeciwne obietnicom Bożym? Przenigdy! Bo gdyby dano prawa mogące obdarzyć życiem, prawość faktycznie byłaby na podstawie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znaczy, że Prawo Mojżesza jest sprzeczne z obietnicą Boga? Skądże! Gdyby ustanowił On Prawo dające ludziom życie, to rzeczywiście dzięki jego przestrzeganiu można byłoby uzyskać uniewinnienie.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3:9-19&lt;/x&gt;; &lt;x&gt;520 11:32&lt;/x&gt;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lekcje: "Pomazańca": bez "Boga".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2024-04-29T06:36:04Z</dcterms:modified>
</cp:coreProperties>
</file>