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1"/>
        <w:gridCol w:w="6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przeciw obietnicom z Boga nie oby stało się jeśli bowiem zostało dane Prawo mogące ożywić istotnie kiedykolwiek z Prawa było uznanie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jest przeciw obietnicom Boga? W żadnym razie! Gdyby bowiem dane było Prawo zdolne ożywić, sprawiedliwość rzeczywiście byłaby z 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Prawo przeciw obietnicom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Nie może stać się; jeśli bowiem zostałoby dane Prawo mogące ożywić, istotnie dzięki Prawu byłoby usprawiedliwienie.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przeciw obietnicom (z) Boga nie oby stało się jeśli bowiem zostało dane Prawo mogące ożywić istotnie (kiedy)kolwiek z Prawa było uznanie za sprawiedliwego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3:9-19&lt;/x&gt;; &lt;x&gt;520 11:32&lt;/x&gt;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"Pomazańca": bez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2024-04-29T04:20:25Z</dcterms:modified>
</cp:coreProperties>
</file>