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3108"/>
        <w:gridCol w:w="4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wycierpieliście bez powodu jeśli rzeczywiście i bez 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tak wiele doświadczyliście* na próżno?** Rzeczywiście na próżno.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Tyle wycierpieliście płocho? Jeśli oczywiście i płocho.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wycierpieliście bez powodu jeśli rzeczywiście i bez powodu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sensie pozytywnym (w. 5) lub negatywnym (nie ma wzmianek o prześladowaniach w pn Galacji, ale jest mowa o cierpieniach w pd : &lt;x&gt;510 14:2&lt;/x&gt;, 19, 22).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2024-04-28T20:08:15Z</dcterms:modified>
</cp:coreProperties>
</file>