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3285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zatem, że ci, którzy są z wiary, są synami Abrahama.*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 zatem, że (ci) dzięki wierze, ci synami są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zatem że z wiary ci są synowie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2024-04-29T01:20:35Z</dcterms:modified>
</cp:coreProperties>
</file>