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idą drogą 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wraz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którzy są z wiary, dostępują błogosławieństwa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którzy są z wiary, będą błogosławieni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ci, którzy żyją dzięki wierze, mają uczestnictwo w błogosławieństwie wraz z Abrahamem, który dał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ludźmi wiary, dostępują błogosławieństwa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ci, którzy polegają na wierze, są błogosławieni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wierzą, są błogosławieni na równi z Abrahamem, który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[ludzie] wiary dostępują błogosławieństwa razem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ci, którzy uwierzyli Bogu, otrzymają błogosławieństwo wspólnie z wierzącym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wierzą: mają błogosławieństwo razem z wierzącym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ті, що з віри, будуть благословенні з вірним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ci z wiary, są błogosławionymi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polegają na ufności i wierności, są błogosławieni razem z Awrahamem, który ufał i 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obstają przy wierze, są błogosławieni wraz z wiernym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więc, którzy wierzą Chrystusowi, spotyka to samo szczęście, co wierzącego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2024-04-29T05:05:56Z</dcterms:modified>
</cp:coreProperties>
</file>