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wolności więc do której Pomazaniec nas wyzwolił stójcie i nie znowu jarzmu niewoli dawajcie się 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do wolności.* Stójcie więc niezachwianie** i nie poddawajcie się*** znów pod jarzmo niewoli.****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wolności nas Pomazaniec uwolnił; trwajcie więc* i nie znowu jarzmu niewoli dawajcie się trzymać.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wolności więc (do) której Pomazaniec nas wyzwolił stójcie i nie znowu jarzmu niewoli dawajcie się trzymać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&lt;x&gt;540 3:17&lt;/x&gt;; &lt;x&gt;550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dajcie sobie narzucić.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Jarzmem niewoli jest Prawo, wolnością – życie bez niego.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"Dla wolności nas Pomazaniec uwolnił; trwajcie więc": "Dla wolności Pomazaniec nas uwolnił; trwajcie"; "Dla wolności więc, dla której Pomazaniec nas uwolnił, trwajcie"; "Dla wolności, dla której Pomazaniec nas wykupił, trwajcie"; "Dla której wolności nas Pomazaniec uwolnił, trwajcie więc": "Dla której wolności nas Pomazaniec uwolnił, trwajcie".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2024-04-28T23:17:00Z</dcterms:modified>
</cp:coreProperties>
</file>