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7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przekonany co do was w Panu że nic innego będziecie myśleć zaś poruszający was poniesie sąd kim kolwiek byłby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co do was przekonany w Panu, że nie będziecie innego zdania;* a ten, kto was niepokoi,** poniesie karę – kimkolwiek jest.***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przekonany względem was w Panu, że nic inaczej (nie) będziecie myśleć; (ten) zaś mącący was poniesie sąd, kimkolwiek byłby.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przekonany co do was w Panu że nic innego będziecie myśleć zaś poruszający was poniesie sąd kim- kolwiek byłby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15:24&lt;/x&gt;; &lt;x&gt;550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2024-04-29T03:25:24Z</dcterms:modified>
</cp:coreProperties>
</file>