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3118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pięknie;* kto wam zaburzył** przekonanie o prawdzie?***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Biegliście pięknie; kto wam przeszkodził prawdzie nie ulegać?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9:24&lt;/x&gt;; &lt;x&gt;550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2:5&lt;/x&gt;; &lt;x&gt;580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2024-04-28T19:36:54Z</dcterms:modified>
</cp:coreProperties>
</file>