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zadaje mi trudu; ja bowiem na moim ciele noszę blizny*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końcu* trudów mi nikt (nie) niech podaje**, ja bowiem piętna Jezusa na ciele mym noszę.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blizny, στίγματα, l. znaki, piętno; w C 3 D 2 (V) κυρίου Ἰησοῦ; κυρίου brak w P 46 (200); w s : por. &lt;x&gt;550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4:10&lt;/x&gt;; &lt;x&gt;540 11:23-27&lt;/x&gt;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Poza 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niech nie przydaje.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2024-04-28T14:41:38Z</dcterms:modified>
</cp:coreProperties>
</file>