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13"/>
        <w:gridCol w:w="53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naszego Jezusa Pomazańca z duchem waszym bracia amen do Galacjan został napisany z Rzymu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naszego Pana, Jezusa Chrystusa, niech będzie z waszym duchem, bracia. Amen.*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Pana naszego, Jezusa Pomazańca, z duchem waszym, bracia.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naszego Jezusa Pomazańca z duchem waszym bracia amen do Galacjan został napisany z Rzymu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4:23&lt;/x&gt;; &lt;x&gt;620 4:22&lt;/x&gt;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2024-04-27T23:17:45Z</dcterms:modified>
</cp:coreProperties>
</file>