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7"/>
        <w:gridCol w:w="5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drugich ciężary noście i tak wypełnijcie Prawo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drugich brzemiona noście,* a tak wypełnicie Prawo Chrystusa.**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Jedni drugich ciężary noście, i tak wypełnicie* prawo Pomazańca.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drugich ciężary noście i tak wypełnijcie Prawo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drugich brzemiona noście. W ten sposób wypełnicie Prawo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drugich brzemiona noście, a tak wypełniajcie prawo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drugich brzemiona noście, a tak wypełniajcie zakon Chrystusowy.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drugiego brzemiona noście, a tak wypełnicie zakon Chrystusów.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drugiego brzemiona noście i tak wypełniajcie prawo Chrystusowe.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drugich brzemiona noście, a tak wypełnicie zakon Chrystusowy.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drugich ciężary noście, i tak wypełnicie prawo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drugim noście brzemiona, a tak wypełnicie prawo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Jedni drugich brzemię noście, a tak spełnicie prawo Chrystusowe.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Dźwigajcie wzajemnie swoje ciężary, a w ten sposób spełnicie prawo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Dźwigajcie jedni drugich ciężary, a w ten sposób wypełnicie prawo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Носіть тягарі одне одного, і таким чином виконаєте закон Христовий.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bierzcie brzemiona drugich, i tak wypełniajcie Prawo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Noście wzajemnie swoje ciężary - w ten właśnie sposób będziecie wypełniać prawdziwy sens Tory, któremu moc nadaje Mesjasz.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drugich brzemiona noście i w ten sposób spełnijcie prawo Chrystusowe.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Pomagajcie sobie wzajemnie w trudnych sytuacjach, w ten sposób bowiem wypełnicie prawo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Prawo Chrystusa, ὁ νόμος τοῦ Χριστοῦ, por. z Prawem w &lt;x&gt;550 5:14&lt;/x&gt;; &lt;x&gt;550 6:2&lt;/x&gt;L.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13:34&lt;/x&gt;; &lt;x&gt;550 5:14&lt;/x&gt;; &lt;x&gt;660 2:8&lt;/x&gt;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"spełnicie"; "wypełnijcie".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2024-04-28T05:38:51Z</dcterms:modified>
</cp:coreProperties>
</file>